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3908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</w:p>
    <w:p>
      <w:pPr>
        <w:pStyle w:val="Heading1"/>
        <w:spacing w:before="0" w:after="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дело № 2-</w:t>
      </w:r>
      <w:r>
        <w:rPr>
          <w:b w:val="0"/>
          <w:bCs w:val="0"/>
          <w:i w:val="0"/>
          <w:sz w:val="26"/>
          <w:szCs w:val="26"/>
        </w:rPr>
        <w:t>12</w:t>
      </w:r>
      <w:r>
        <w:rPr>
          <w:b w:val="0"/>
          <w:bCs w:val="0"/>
          <w:i w:val="0"/>
          <w:sz w:val="26"/>
          <w:szCs w:val="26"/>
        </w:rPr>
        <w:t>-2301/202</w:t>
      </w:r>
      <w:r>
        <w:rPr>
          <w:b w:val="0"/>
          <w:bCs w:val="0"/>
          <w:i w:val="0"/>
          <w:sz w:val="26"/>
          <w:szCs w:val="26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Р </w:t>
      </w:r>
      <w:r>
        <w:rPr>
          <w:b w:val="0"/>
          <w:bCs w:val="0"/>
          <w:i w:val="0"/>
          <w:sz w:val="26"/>
          <w:szCs w:val="26"/>
        </w:rPr>
        <w:t>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(ХМАО – Югра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 участия сторон,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6"/>
          <w:szCs w:val="26"/>
        </w:rPr>
        <w:t>12</w:t>
      </w:r>
      <w:r>
        <w:rPr>
          <w:b w:val="0"/>
          <w:bCs w:val="0"/>
          <w:i w:val="0"/>
          <w:sz w:val="26"/>
          <w:szCs w:val="26"/>
        </w:rPr>
        <w:t>-2301/202</w:t>
      </w:r>
      <w:r>
        <w:rPr>
          <w:b w:val="0"/>
          <w:bCs w:val="0"/>
          <w:i w:val="0"/>
          <w:sz w:val="26"/>
          <w:szCs w:val="26"/>
        </w:rPr>
        <w:t>4</w:t>
      </w:r>
      <w:r>
        <w:rPr>
          <w:b w:val="0"/>
          <w:bCs w:val="0"/>
          <w:i w:val="0"/>
          <w:sz w:val="26"/>
          <w:szCs w:val="26"/>
        </w:rPr>
        <w:t xml:space="preserve"> по исковому заявлению </w:t>
      </w:r>
      <w:r>
        <w:rPr>
          <w:b w:val="0"/>
          <w:bCs w:val="0"/>
          <w:i w:val="0"/>
          <w:sz w:val="26"/>
          <w:szCs w:val="26"/>
        </w:rPr>
        <w:t>ООО МКК «</w:t>
      </w:r>
      <w:r>
        <w:rPr>
          <w:b w:val="0"/>
          <w:bCs w:val="0"/>
          <w:i w:val="0"/>
          <w:sz w:val="26"/>
          <w:szCs w:val="26"/>
        </w:rPr>
        <w:t>КапиталЪ</w:t>
      </w:r>
      <w:r>
        <w:rPr>
          <w:b w:val="0"/>
          <w:bCs w:val="0"/>
          <w:i w:val="0"/>
          <w:sz w:val="26"/>
          <w:szCs w:val="26"/>
        </w:rPr>
        <w:t xml:space="preserve">-НТ» к Мирзоевой </w:t>
      </w:r>
      <w:r>
        <w:rPr>
          <w:b w:val="0"/>
          <w:bCs w:val="0"/>
          <w:i w:val="0"/>
          <w:sz w:val="26"/>
          <w:szCs w:val="26"/>
        </w:rPr>
        <w:t>Афсане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Чапаевне</w:t>
      </w:r>
      <w:r>
        <w:rPr>
          <w:b w:val="0"/>
          <w:bCs w:val="0"/>
          <w:i w:val="0"/>
          <w:sz w:val="26"/>
          <w:szCs w:val="26"/>
        </w:rPr>
        <w:t xml:space="preserve"> о взыскании задолженности по договору </w:t>
      </w:r>
      <w:r>
        <w:rPr>
          <w:b w:val="0"/>
          <w:bCs w:val="0"/>
          <w:i w:val="0"/>
          <w:sz w:val="26"/>
          <w:szCs w:val="26"/>
        </w:rPr>
        <w:t>займа</w:t>
      </w:r>
      <w:r>
        <w:rPr>
          <w:b w:val="0"/>
          <w:bCs w:val="0"/>
          <w:i w:val="0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Исковое заявление </w:t>
      </w:r>
      <w:r>
        <w:rPr>
          <w:b w:val="0"/>
          <w:bCs w:val="0"/>
          <w:i w:val="0"/>
          <w:sz w:val="26"/>
          <w:szCs w:val="26"/>
        </w:rPr>
        <w:t>ООО МКК «</w:t>
      </w:r>
      <w:r>
        <w:rPr>
          <w:b w:val="0"/>
          <w:bCs w:val="0"/>
          <w:i w:val="0"/>
          <w:sz w:val="26"/>
          <w:szCs w:val="26"/>
        </w:rPr>
        <w:t>КапиталЪ</w:t>
      </w:r>
      <w:r>
        <w:rPr>
          <w:b w:val="0"/>
          <w:bCs w:val="0"/>
          <w:i w:val="0"/>
          <w:sz w:val="26"/>
          <w:szCs w:val="26"/>
        </w:rPr>
        <w:t xml:space="preserve">-НТ» к Мирзоевой </w:t>
      </w:r>
      <w:r>
        <w:rPr>
          <w:b w:val="0"/>
          <w:bCs w:val="0"/>
          <w:i w:val="0"/>
          <w:sz w:val="26"/>
          <w:szCs w:val="26"/>
        </w:rPr>
        <w:t>Афсане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Чапаевне</w:t>
      </w:r>
      <w:r>
        <w:rPr>
          <w:b w:val="0"/>
          <w:bCs w:val="0"/>
          <w:i w:val="0"/>
          <w:sz w:val="26"/>
          <w:szCs w:val="26"/>
        </w:rPr>
        <w:t xml:space="preserve"> о взыскании задолженности по договору займа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удовлетворить.</w:t>
      </w:r>
      <w:r>
        <w:rPr>
          <w:b w:val="0"/>
          <w:bCs w:val="0"/>
          <w:i w:val="0"/>
          <w:sz w:val="26"/>
          <w:szCs w:val="26"/>
        </w:rPr>
        <w:t xml:space="preserve">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Взыскать с </w:t>
      </w:r>
      <w:r>
        <w:rPr>
          <w:b w:val="0"/>
          <w:bCs w:val="0"/>
          <w:i w:val="0"/>
          <w:sz w:val="26"/>
          <w:szCs w:val="26"/>
        </w:rPr>
        <w:t xml:space="preserve">Мирзоевой </w:t>
      </w:r>
      <w:r>
        <w:rPr>
          <w:b w:val="0"/>
          <w:bCs w:val="0"/>
          <w:i w:val="0"/>
          <w:sz w:val="26"/>
          <w:szCs w:val="26"/>
        </w:rPr>
        <w:t>Афсане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Чапаевне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rStyle w:val="cat-UserDefinedgrp-25rplc-13"/>
          <w:b w:val="0"/>
          <w:bCs w:val="0"/>
          <w:i w:val="0"/>
          <w:sz w:val="26"/>
          <w:szCs w:val="26"/>
        </w:rPr>
        <w:t>...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в пользу </w:t>
      </w:r>
      <w:r>
        <w:rPr>
          <w:b w:val="0"/>
          <w:bCs w:val="0"/>
          <w:i w:val="0"/>
          <w:sz w:val="26"/>
          <w:szCs w:val="26"/>
        </w:rPr>
        <w:t>ООО МКК «</w:t>
      </w:r>
      <w:r>
        <w:rPr>
          <w:b w:val="0"/>
          <w:bCs w:val="0"/>
          <w:i w:val="0"/>
          <w:sz w:val="26"/>
          <w:szCs w:val="26"/>
        </w:rPr>
        <w:t>КапиталЪ</w:t>
      </w:r>
      <w:r>
        <w:rPr>
          <w:b w:val="0"/>
          <w:bCs w:val="0"/>
          <w:i w:val="0"/>
          <w:sz w:val="26"/>
          <w:szCs w:val="26"/>
        </w:rPr>
        <w:t>-НТ»</w:t>
      </w:r>
      <w:r>
        <w:rPr>
          <w:b w:val="0"/>
          <w:bCs w:val="0"/>
          <w:i w:val="0"/>
          <w:sz w:val="26"/>
          <w:szCs w:val="26"/>
        </w:rPr>
        <w:t xml:space="preserve"> (ОГРН 114662</w:t>
      </w:r>
      <w:r>
        <w:rPr>
          <w:b w:val="0"/>
          <w:bCs w:val="0"/>
          <w:i w:val="0"/>
          <w:sz w:val="26"/>
          <w:szCs w:val="26"/>
        </w:rPr>
        <w:t>3008707 ИНН 6623106990</w:t>
      </w:r>
      <w:r>
        <w:rPr>
          <w:b w:val="0"/>
          <w:bCs w:val="0"/>
          <w:i w:val="0"/>
          <w:sz w:val="26"/>
          <w:szCs w:val="26"/>
        </w:rPr>
        <w:t xml:space="preserve">) </w:t>
      </w:r>
      <w:r>
        <w:rPr>
          <w:b w:val="0"/>
          <w:bCs w:val="0"/>
          <w:i w:val="0"/>
          <w:sz w:val="26"/>
          <w:szCs w:val="26"/>
        </w:rPr>
        <w:t xml:space="preserve">задолженность по договору </w:t>
      </w:r>
      <w:r>
        <w:rPr>
          <w:b w:val="0"/>
          <w:bCs w:val="0"/>
          <w:i w:val="0"/>
          <w:sz w:val="26"/>
          <w:szCs w:val="26"/>
        </w:rPr>
        <w:t>займа</w:t>
      </w:r>
      <w:r>
        <w:rPr>
          <w:b w:val="0"/>
          <w:bCs w:val="0"/>
          <w:i w:val="0"/>
          <w:sz w:val="26"/>
          <w:szCs w:val="26"/>
        </w:rPr>
        <w:t xml:space="preserve"> № </w:t>
      </w:r>
      <w:r>
        <w:rPr>
          <w:b w:val="0"/>
          <w:bCs w:val="0"/>
          <w:i w:val="0"/>
          <w:sz w:val="26"/>
          <w:szCs w:val="26"/>
        </w:rPr>
        <w:t>2611692-4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от </w:t>
      </w:r>
      <w:r>
        <w:rPr>
          <w:b w:val="0"/>
          <w:bCs w:val="0"/>
          <w:i w:val="0"/>
          <w:sz w:val="26"/>
          <w:szCs w:val="26"/>
        </w:rPr>
        <w:t>22</w:t>
      </w:r>
      <w:r>
        <w:rPr>
          <w:b w:val="0"/>
          <w:bCs w:val="0"/>
          <w:i w:val="0"/>
          <w:sz w:val="26"/>
          <w:szCs w:val="26"/>
        </w:rPr>
        <w:t xml:space="preserve"> января</w:t>
      </w:r>
      <w:r>
        <w:rPr>
          <w:b w:val="0"/>
          <w:bCs w:val="0"/>
          <w:i w:val="0"/>
          <w:sz w:val="26"/>
          <w:szCs w:val="26"/>
        </w:rPr>
        <w:t xml:space="preserve"> 2022</w:t>
      </w:r>
      <w:r>
        <w:rPr>
          <w:b w:val="0"/>
          <w:bCs w:val="0"/>
          <w:i w:val="0"/>
          <w:sz w:val="26"/>
          <w:szCs w:val="26"/>
        </w:rPr>
        <w:t xml:space="preserve"> года за период с </w:t>
      </w:r>
      <w:r>
        <w:rPr>
          <w:b w:val="0"/>
          <w:bCs w:val="0"/>
          <w:i w:val="0"/>
          <w:sz w:val="26"/>
          <w:szCs w:val="26"/>
        </w:rPr>
        <w:t>22 января</w:t>
      </w:r>
      <w:r>
        <w:rPr>
          <w:b w:val="0"/>
          <w:bCs w:val="0"/>
          <w:i w:val="0"/>
          <w:sz w:val="26"/>
          <w:szCs w:val="26"/>
        </w:rPr>
        <w:t xml:space="preserve"> 2022</w:t>
      </w:r>
      <w:r>
        <w:rPr>
          <w:b w:val="0"/>
          <w:bCs w:val="0"/>
          <w:i w:val="0"/>
          <w:sz w:val="26"/>
          <w:szCs w:val="26"/>
        </w:rPr>
        <w:t xml:space="preserve"> года по </w:t>
      </w:r>
      <w:r>
        <w:rPr>
          <w:b w:val="0"/>
          <w:bCs w:val="0"/>
          <w:i w:val="0"/>
          <w:sz w:val="26"/>
          <w:szCs w:val="26"/>
        </w:rPr>
        <w:t>23 августа 2023</w:t>
      </w:r>
      <w:r>
        <w:rPr>
          <w:b w:val="0"/>
          <w:bCs w:val="0"/>
          <w:i w:val="0"/>
          <w:sz w:val="26"/>
          <w:szCs w:val="26"/>
        </w:rPr>
        <w:t xml:space="preserve"> года в размере </w:t>
      </w:r>
      <w:r>
        <w:rPr>
          <w:b w:val="0"/>
          <w:bCs w:val="0"/>
          <w:i w:val="0"/>
          <w:sz w:val="26"/>
          <w:szCs w:val="26"/>
        </w:rPr>
        <w:t xml:space="preserve">24 </w:t>
      </w:r>
      <w:r>
        <w:rPr>
          <w:b w:val="0"/>
          <w:bCs w:val="0"/>
          <w:i w:val="0"/>
          <w:sz w:val="26"/>
          <w:szCs w:val="26"/>
        </w:rPr>
        <w:t>360</w:t>
      </w:r>
      <w:r>
        <w:rPr>
          <w:b w:val="0"/>
          <w:bCs w:val="0"/>
          <w:i w:val="0"/>
          <w:sz w:val="26"/>
          <w:szCs w:val="26"/>
        </w:rPr>
        <w:t xml:space="preserve"> рубл</w:t>
      </w:r>
      <w:r>
        <w:rPr>
          <w:b w:val="0"/>
          <w:bCs w:val="0"/>
          <w:i w:val="0"/>
          <w:sz w:val="26"/>
          <w:szCs w:val="26"/>
        </w:rPr>
        <w:t>ей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0</w:t>
      </w:r>
      <w:r>
        <w:rPr>
          <w:b w:val="0"/>
          <w:bCs w:val="0"/>
          <w:i w:val="0"/>
          <w:sz w:val="26"/>
          <w:szCs w:val="26"/>
        </w:rPr>
        <w:t>0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копе</w:t>
      </w:r>
      <w:r>
        <w:rPr>
          <w:b w:val="0"/>
          <w:bCs w:val="0"/>
          <w:i w:val="0"/>
          <w:sz w:val="26"/>
          <w:szCs w:val="26"/>
        </w:rPr>
        <w:t>ек</w:t>
      </w:r>
      <w:r>
        <w:rPr>
          <w:b w:val="0"/>
          <w:bCs w:val="0"/>
          <w:i w:val="0"/>
          <w:sz w:val="26"/>
          <w:szCs w:val="26"/>
        </w:rPr>
        <w:t xml:space="preserve">, из которых </w:t>
      </w:r>
      <w:r>
        <w:rPr>
          <w:b w:val="0"/>
          <w:bCs w:val="0"/>
          <w:i w:val="0"/>
          <w:sz w:val="26"/>
          <w:szCs w:val="26"/>
        </w:rPr>
        <w:t>21 000</w:t>
      </w:r>
      <w:r>
        <w:rPr>
          <w:b w:val="0"/>
          <w:bCs w:val="0"/>
          <w:i w:val="0"/>
          <w:sz w:val="26"/>
          <w:szCs w:val="26"/>
        </w:rPr>
        <w:t xml:space="preserve"> руб</w:t>
      </w:r>
      <w:r>
        <w:rPr>
          <w:b w:val="0"/>
          <w:bCs w:val="0"/>
          <w:i w:val="0"/>
          <w:sz w:val="26"/>
          <w:szCs w:val="26"/>
        </w:rPr>
        <w:t>лей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00</w:t>
      </w:r>
      <w:r>
        <w:rPr>
          <w:b w:val="0"/>
          <w:bCs w:val="0"/>
          <w:i w:val="0"/>
          <w:sz w:val="26"/>
          <w:szCs w:val="26"/>
        </w:rPr>
        <w:t xml:space="preserve"> коп</w:t>
      </w:r>
      <w:r>
        <w:rPr>
          <w:b w:val="0"/>
          <w:bCs w:val="0"/>
          <w:i w:val="0"/>
          <w:sz w:val="26"/>
          <w:szCs w:val="26"/>
        </w:rPr>
        <w:t>еек</w:t>
      </w:r>
      <w:r>
        <w:rPr>
          <w:b w:val="0"/>
          <w:bCs w:val="0"/>
          <w:i w:val="0"/>
          <w:sz w:val="26"/>
          <w:szCs w:val="26"/>
        </w:rPr>
        <w:t xml:space="preserve"> основного долга</w:t>
      </w:r>
      <w:r>
        <w:rPr>
          <w:b w:val="0"/>
          <w:bCs w:val="0"/>
          <w:i w:val="0"/>
          <w:sz w:val="26"/>
          <w:szCs w:val="26"/>
        </w:rPr>
        <w:t xml:space="preserve">, </w:t>
      </w:r>
      <w:r>
        <w:rPr>
          <w:b w:val="0"/>
          <w:bCs w:val="0"/>
          <w:i w:val="0"/>
          <w:sz w:val="26"/>
          <w:szCs w:val="26"/>
        </w:rPr>
        <w:t>3 213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руб</w:t>
      </w:r>
      <w:r>
        <w:rPr>
          <w:b w:val="0"/>
          <w:bCs w:val="0"/>
          <w:i w:val="0"/>
          <w:sz w:val="26"/>
          <w:szCs w:val="26"/>
        </w:rPr>
        <w:t>л</w:t>
      </w:r>
      <w:r>
        <w:rPr>
          <w:b w:val="0"/>
          <w:bCs w:val="0"/>
          <w:i w:val="0"/>
          <w:sz w:val="26"/>
          <w:szCs w:val="26"/>
        </w:rPr>
        <w:t>ей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00</w:t>
      </w:r>
      <w:r>
        <w:rPr>
          <w:b w:val="0"/>
          <w:bCs w:val="0"/>
          <w:i w:val="0"/>
          <w:sz w:val="26"/>
          <w:szCs w:val="26"/>
        </w:rPr>
        <w:t xml:space="preserve"> копеек</w:t>
      </w:r>
      <w:r>
        <w:rPr>
          <w:b w:val="0"/>
          <w:bCs w:val="0"/>
          <w:i w:val="0"/>
          <w:sz w:val="26"/>
          <w:szCs w:val="26"/>
        </w:rPr>
        <w:t xml:space="preserve"> проценты за пользование займом</w:t>
      </w:r>
      <w:r>
        <w:rPr>
          <w:b w:val="0"/>
          <w:bCs w:val="0"/>
          <w:i w:val="0"/>
          <w:sz w:val="26"/>
          <w:szCs w:val="26"/>
        </w:rPr>
        <w:t>,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147</w:t>
      </w:r>
      <w:r>
        <w:rPr>
          <w:b w:val="0"/>
          <w:bCs w:val="0"/>
          <w:i w:val="0"/>
          <w:sz w:val="26"/>
          <w:szCs w:val="26"/>
        </w:rPr>
        <w:t xml:space="preserve"> рублей </w:t>
      </w:r>
      <w:r>
        <w:rPr>
          <w:b w:val="0"/>
          <w:bCs w:val="0"/>
          <w:i w:val="0"/>
          <w:sz w:val="26"/>
          <w:szCs w:val="26"/>
        </w:rPr>
        <w:t>0</w:t>
      </w:r>
      <w:r>
        <w:rPr>
          <w:b w:val="0"/>
          <w:bCs w:val="0"/>
          <w:i w:val="0"/>
          <w:sz w:val="26"/>
          <w:szCs w:val="26"/>
        </w:rPr>
        <w:t>0</w:t>
      </w:r>
      <w:r>
        <w:rPr>
          <w:b w:val="0"/>
          <w:bCs w:val="0"/>
          <w:i w:val="0"/>
          <w:sz w:val="26"/>
          <w:szCs w:val="26"/>
        </w:rPr>
        <w:t xml:space="preserve"> копе</w:t>
      </w:r>
      <w:r>
        <w:rPr>
          <w:b w:val="0"/>
          <w:bCs w:val="0"/>
          <w:i w:val="0"/>
          <w:sz w:val="26"/>
          <w:szCs w:val="26"/>
        </w:rPr>
        <w:t>ек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штрафы </w:t>
      </w:r>
      <w:r>
        <w:rPr>
          <w:b w:val="0"/>
          <w:bCs w:val="0"/>
          <w:i w:val="0"/>
          <w:sz w:val="26"/>
          <w:szCs w:val="26"/>
        </w:rPr>
        <w:t>по указанному договору</w:t>
      </w:r>
      <w:r>
        <w:rPr>
          <w:b w:val="0"/>
          <w:bCs w:val="0"/>
          <w:i w:val="0"/>
          <w:sz w:val="26"/>
          <w:szCs w:val="26"/>
        </w:rPr>
        <w:t xml:space="preserve">, </w:t>
      </w:r>
      <w:r>
        <w:rPr>
          <w:b w:val="0"/>
          <w:bCs w:val="0"/>
          <w:i w:val="0"/>
          <w:sz w:val="26"/>
          <w:szCs w:val="26"/>
        </w:rPr>
        <w:t xml:space="preserve">и </w:t>
      </w:r>
      <w:r>
        <w:rPr>
          <w:b w:val="0"/>
          <w:bCs w:val="0"/>
          <w:i w:val="0"/>
          <w:sz w:val="26"/>
          <w:szCs w:val="26"/>
        </w:rPr>
        <w:t xml:space="preserve">в счет возмещения понесенных судебных расходов, связанных с уплатой государственной пошлины </w:t>
      </w:r>
      <w:r>
        <w:rPr>
          <w:b w:val="0"/>
          <w:bCs w:val="0"/>
          <w:i w:val="0"/>
          <w:sz w:val="26"/>
          <w:szCs w:val="26"/>
        </w:rPr>
        <w:t>930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руб</w:t>
      </w:r>
      <w:r>
        <w:rPr>
          <w:b w:val="0"/>
          <w:bCs w:val="0"/>
          <w:i w:val="0"/>
          <w:sz w:val="26"/>
          <w:szCs w:val="26"/>
        </w:rPr>
        <w:t>лей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80</w:t>
      </w:r>
      <w:r>
        <w:rPr>
          <w:b w:val="0"/>
          <w:bCs w:val="0"/>
          <w:i w:val="0"/>
          <w:sz w:val="26"/>
          <w:szCs w:val="26"/>
        </w:rPr>
        <w:t xml:space="preserve"> коп</w:t>
      </w:r>
      <w:r>
        <w:rPr>
          <w:b w:val="0"/>
          <w:bCs w:val="0"/>
          <w:i w:val="0"/>
          <w:sz w:val="26"/>
          <w:szCs w:val="26"/>
        </w:rPr>
        <w:t>е</w:t>
      </w:r>
      <w:r>
        <w:rPr>
          <w:b w:val="0"/>
          <w:bCs w:val="0"/>
          <w:i w:val="0"/>
          <w:sz w:val="26"/>
          <w:szCs w:val="26"/>
        </w:rPr>
        <w:t>ек</w:t>
      </w:r>
      <w:r>
        <w:rPr>
          <w:b w:val="0"/>
          <w:bCs w:val="0"/>
          <w:i w:val="0"/>
          <w:sz w:val="26"/>
          <w:szCs w:val="26"/>
        </w:rPr>
        <w:t>, в</w:t>
      </w:r>
      <w:r>
        <w:rPr>
          <w:b w:val="0"/>
          <w:bCs w:val="0"/>
          <w:i w:val="0"/>
          <w:sz w:val="26"/>
          <w:szCs w:val="26"/>
        </w:rPr>
        <w:t xml:space="preserve">сего </w:t>
      </w:r>
      <w:r>
        <w:rPr>
          <w:b w:val="0"/>
          <w:bCs w:val="0"/>
          <w:i w:val="0"/>
          <w:sz w:val="26"/>
          <w:szCs w:val="26"/>
        </w:rPr>
        <w:t>25</w:t>
      </w:r>
      <w:r>
        <w:rPr>
          <w:b w:val="0"/>
          <w:bCs w:val="0"/>
          <w:i w:val="0"/>
          <w:sz w:val="26"/>
          <w:szCs w:val="26"/>
        </w:rPr>
        <w:t> </w:t>
      </w:r>
      <w:r>
        <w:rPr>
          <w:b w:val="0"/>
          <w:bCs w:val="0"/>
          <w:i w:val="0"/>
          <w:sz w:val="26"/>
          <w:szCs w:val="26"/>
        </w:rPr>
        <w:t>290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(</w:t>
      </w:r>
      <w:r>
        <w:rPr>
          <w:b w:val="0"/>
          <w:bCs w:val="0"/>
          <w:i w:val="0"/>
          <w:sz w:val="26"/>
          <w:szCs w:val="26"/>
        </w:rPr>
        <w:t xml:space="preserve">двадцать пять тысяч </w:t>
      </w:r>
      <w:r>
        <w:rPr>
          <w:b w:val="0"/>
          <w:bCs w:val="0"/>
          <w:i w:val="0"/>
          <w:sz w:val="26"/>
          <w:szCs w:val="26"/>
        </w:rPr>
        <w:t>двести девяносто</w:t>
      </w:r>
      <w:r>
        <w:rPr>
          <w:b w:val="0"/>
          <w:bCs w:val="0"/>
          <w:i w:val="0"/>
          <w:sz w:val="26"/>
          <w:szCs w:val="26"/>
        </w:rPr>
        <w:t>) руб</w:t>
      </w:r>
      <w:r>
        <w:rPr>
          <w:b w:val="0"/>
          <w:bCs w:val="0"/>
          <w:i w:val="0"/>
          <w:sz w:val="26"/>
          <w:szCs w:val="26"/>
        </w:rPr>
        <w:t>л</w:t>
      </w:r>
      <w:r>
        <w:rPr>
          <w:b w:val="0"/>
          <w:bCs w:val="0"/>
          <w:i w:val="0"/>
          <w:sz w:val="26"/>
          <w:szCs w:val="26"/>
        </w:rPr>
        <w:t>ей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00 </w:t>
      </w:r>
      <w:r>
        <w:rPr>
          <w:b w:val="0"/>
          <w:bCs w:val="0"/>
          <w:i w:val="0"/>
          <w:sz w:val="26"/>
          <w:szCs w:val="26"/>
        </w:rPr>
        <w:t>коп</w:t>
      </w:r>
      <w:r>
        <w:rPr>
          <w:b w:val="0"/>
          <w:bCs w:val="0"/>
          <w:i w:val="0"/>
          <w:sz w:val="26"/>
          <w:szCs w:val="26"/>
        </w:rPr>
        <w:t>е</w:t>
      </w:r>
      <w:r>
        <w:rPr>
          <w:b w:val="0"/>
          <w:bCs w:val="0"/>
          <w:i w:val="0"/>
          <w:sz w:val="26"/>
          <w:szCs w:val="26"/>
        </w:rPr>
        <w:t>ек</w:t>
      </w:r>
      <w:r>
        <w:rPr>
          <w:b w:val="0"/>
          <w:bCs w:val="0"/>
          <w:i w:val="0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</w:t>
      </w:r>
      <w:r>
        <w:rPr>
          <w:rFonts w:ascii="Times New Roman" w:eastAsia="Times New Roman" w:hAnsi="Times New Roman" w:cs="Times New Roman"/>
          <w:sz w:val="26"/>
          <w:szCs w:val="26"/>
        </w:rPr>
        <w:t>ртовский районный суд Ханты-Ман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z w:val="14"/>
          <w:szCs w:val="14"/>
        </w:rPr>
        <w:t>ешение не вступило в законную силу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Копия верна: подлинный документ находится 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в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гражданском </w:t>
      </w:r>
      <w:r>
        <w:rPr>
          <w:rFonts w:ascii="Times New Roman" w:eastAsia="Times New Roman" w:hAnsi="Times New Roman" w:cs="Times New Roman"/>
          <w:sz w:val="14"/>
          <w:szCs w:val="14"/>
        </w:rPr>
        <w:t>деле № 2-</w:t>
      </w:r>
      <w:r>
        <w:rPr>
          <w:rFonts w:ascii="Times New Roman" w:eastAsia="Times New Roman" w:hAnsi="Times New Roman" w:cs="Times New Roman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sz w:val="14"/>
          <w:szCs w:val="14"/>
        </w:rPr>
        <w:t>-2301/202</w:t>
      </w:r>
      <w:r>
        <w:rPr>
          <w:rFonts w:ascii="Times New Roman" w:eastAsia="Times New Roman" w:hAnsi="Times New Roman" w:cs="Times New Roman"/>
          <w:sz w:val="14"/>
          <w:szCs w:val="14"/>
        </w:rPr>
        <w:t>4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___________________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Н.В. </w:t>
      </w:r>
      <w:r>
        <w:rPr>
          <w:rFonts w:ascii="Times New Roman" w:eastAsia="Times New Roman" w:hAnsi="Times New Roman" w:cs="Times New Roman"/>
          <w:sz w:val="14"/>
          <w:szCs w:val="14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13">
    <w:name w:val="cat-UserDefined grp-2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